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51E2A852" w:rsidR="009815C7" w:rsidRPr="007B0071" w:rsidRDefault="00DD5D9E" w:rsidP="00373F3E">
      <w:pPr>
        <w:spacing w:after="0" w:line="240" w:lineRule="auto"/>
        <w:jc w:val="center"/>
        <w:rPr>
          <w:rFonts w:ascii="Sylfaen" w:hAnsi="Sylfaen" w:cs="Sylfaen"/>
          <w:b/>
          <w:lang w:val="ka-GE"/>
        </w:rPr>
      </w:pPr>
      <w:r>
        <w:rPr>
          <w:rFonts w:ascii="Sylfaen" w:hAnsi="Sylfaen" w:cs="Sylfaen"/>
          <w:b/>
          <w:lang w:val="ka-GE"/>
        </w:rPr>
        <w:t>გაზების დასახლების წყალმომარაგების სატუმბო სადგურის</w:t>
      </w:r>
      <w:r w:rsidR="006005A1" w:rsidRPr="006005A1">
        <w:rPr>
          <w:rFonts w:ascii="Sylfaen" w:hAnsi="Sylfaen" w:cs="Sylfaen"/>
          <w:b/>
          <w:lang w:val="ka-GE"/>
        </w:rPr>
        <w:t xml:space="preserve"> </w:t>
      </w:r>
      <w:r w:rsidR="00207B63">
        <w:rPr>
          <w:rFonts w:ascii="Sylfaen" w:hAnsi="Sylfaen" w:cs="Sylfaen"/>
          <w:b/>
          <w:lang w:val="ka-GE"/>
        </w:rPr>
        <w:t>მოწყობის</w:t>
      </w:r>
      <w:r w:rsidR="00F94013" w:rsidRPr="00F94013">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569C4BC9"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3600BB" w:rsidRPr="003600BB">
        <w:rPr>
          <w:rFonts w:ascii="Sylfaen" w:hAnsi="Sylfaen" w:cs="Sylfaen"/>
          <w:lang w:val="ka-GE"/>
        </w:rPr>
        <w:t xml:space="preserve">გაზების დასახლების წყალმომარაგების სატუმბო სადგურის მოწყობის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402585CF" w:rsidR="00DB5C8D" w:rsidRPr="006005A1" w:rsidRDefault="003600BB" w:rsidP="00696A50">
      <w:pPr>
        <w:spacing w:after="0" w:line="240" w:lineRule="auto"/>
        <w:jc w:val="both"/>
        <w:rPr>
          <w:rFonts w:ascii="Sylfaen" w:hAnsi="Sylfaen" w:cs="Sylfaen"/>
          <w:lang w:val="ka-GE"/>
        </w:rPr>
      </w:pPr>
      <w:r w:rsidRPr="003600BB">
        <w:rPr>
          <w:rFonts w:ascii="Sylfaen" w:hAnsi="Sylfaen" w:cs="Sylfaen"/>
          <w:lang w:val="ka-GE"/>
        </w:rPr>
        <w:t xml:space="preserve">გაზების დასახლების წყალმომარაგების სატუმბო სადგურის მოწყობის </w:t>
      </w:r>
      <w:r w:rsidR="00207B63">
        <w:rPr>
          <w:rFonts w:ascii="Sylfaen" w:hAnsi="Sylfaen" w:cs="Sylfaen"/>
          <w:lang w:val="ka-GE"/>
        </w:rPr>
        <w:t>სამუშაოების</w:t>
      </w:r>
      <w:r w:rsidR="00185431">
        <w:rPr>
          <w:rFonts w:ascii="Sylfaen" w:hAnsi="Sylfaen" w:cs="Sylfaen"/>
          <w:lang w:val="ka-GE"/>
        </w:rPr>
        <w:t xml:space="preserve"> შესყიდვა დანართი N1-ში მოცემული პროექტ</w:t>
      </w:r>
      <w:r w:rsidR="00207B63">
        <w:rPr>
          <w:rFonts w:ascii="Sylfaen" w:hAnsi="Sylfaen" w:cs="Sylfaen"/>
          <w:lang w:val="ka-GE"/>
        </w:rPr>
        <w:t>ებ</w:t>
      </w:r>
      <w:r w:rsidR="00185431">
        <w:rPr>
          <w:rFonts w:ascii="Sylfaen" w:hAnsi="Sylfaen" w:cs="Sylfaen"/>
          <w:lang w:val="ka-GE"/>
        </w:rPr>
        <w:t>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2A18B86" w:rsidR="00392707" w:rsidRPr="00696A50" w:rsidRDefault="00D527CB" w:rsidP="00F7155A">
      <w:pPr>
        <w:jc w:val="both"/>
        <w:rPr>
          <w:rFonts w:ascii="Sylfaen" w:hAnsi="Sylfaen" w:cs="Sylfaen"/>
          <w:color w:val="222222"/>
          <w:shd w:val="clear" w:color="auto" w:fill="FFFFFF"/>
        </w:rPr>
      </w:pPr>
      <w:proofErr w:type="spellStart"/>
      <w:r w:rsidRPr="007B0071">
        <w:rPr>
          <w:rFonts w:ascii="Sylfaen" w:hAnsi="Sylfaen" w:cs="Sylfaen"/>
          <w:color w:val="222222"/>
          <w:shd w:val="clear" w:color="auto" w:fill="FFFFFF"/>
        </w:rPr>
        <w:t>პრეტენდენტმა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უნდა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წარმოადგინოს</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განფასება</w:t>
      </w:r>
      <w:proofErr w:type="spellEnd"/>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0D72BD0C"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D07AA6">
        <w:rPr>
          <w:rFonts w:ascii="Sylfaen" w:hAnsi="Sylfaen"/>
          <w:lang w:val="ka-GE"/>
        </w:rPr>
        <w:t>გლდანი-ნაძალადევის</w:t>
      </w:r>
      <w:bookmarkStart w:id="0" w:name="_GoBack"/>
      <w:bookmarkEnd w:id="0"/>
      <w:r w:rsidR="0064425B">
        <w:rPr>
          <w:rFonts w:ascii="Sylfaen" w:hAnsi="Sylfaen"/>
          <w:lang w:val="ka-GE"/>
        </w:rPr>
        <w:t xml:space="preserve"> </w:t>
      </w:r>
      <w:r>
        <w:rPr>
          <w:rFonts w:ascii="Sylfaen" w:hAnsi="Sylfaen"/>
          <w:lang w:val="ka-GE"/>
        </w:rPr>
        <w:t>რაიონში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1" w:name="_Toc454818563"/>
    </w:p>
    <w:bookmarkEnd w:id="1"/>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w:t>
      </w:r>
      <w:r w:rsidR="009D5E96" w:rsidRPr="007B0071">
        <w:rPr>
          <w:rFonts w:ascii="Sylfaen" w:hAnsi="Sylfaen"/>
          <w:lang w:val="ka-GE"/>
        </w:rPr>
        <w:lastRenderedPageBreak/>
        <w:t xml:space="preserve">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52BE644E"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 xml:space="preserve">ხარჯთაღრიცხვა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76397FDB"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F24396">
        <w:rPr>
          <w:rFonts w:ascii="Sylfaen" w:hAnsi="Sylfaen" w:cs="Sylfaen"/>
          <w:b/>
          <w:sz w:val="20"/>
          <w:szCs w:val="20"/>
          <w:lang w:val="ka-GE"/>
        </w:rPr>
        <w:t>2021</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3600BB">
        <w:rPr>
          <w:rFonts w:ascii="Sylfaen" w:hAnsi="Sylfaen" w:cs="Sylfaen"/>
          <w:b/>
          <w:sz w:val="20"/>
          <w:szCs w:val="20"/>
          <w:lang w:val="ka-GE"/>
        </w:rPr>
        <w:t>4 მარტი</w:t>
      </w:r>
      <w:r w:rsidR="006005A1">
        <w:rPr>
          <w:rFonts w:ascii="Sylfaen" w:hAnsi="Sylfaen" w:cs="Sylfaen"/>
          <w:b/>
          <w:sz w:val="20"/>
          <w:szCs w:val="20"/>
          <w:lang w:val="ka-GE"/>
        </w:rPr>
        <w:t>, 16</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209C368F" w14:textId="4293354A" w:rsidR="008E3E42" w:rsidRDefault="008E3E42" w:rsidP="00CF7A57">
      <w:pPr>
        <w:rPr>
          <w:rFonts w:ascii="Sylfaen" w:hAnsi="Sylfaen"/>
          <w:b/>
          <w:color w:val="FF0000"/>
          <w:u w:val="single"/>
          <w:lang w:val="ka-GE"/>
        </w:rPr>
      </w:pPr>
    </w:p>
    <w:p w14:paraId="247022F7" w14:textId="4F62DAE4" w:rsidR="00C620BD" w:rsidRDefault="00C620BD" w:rsidP="00CF7A57">
      <w:pPr>
        <w:rPr>
          <w:rFonts w:ascii="Sylfaen" w:hAnsi="Sylfaen"/>
          <w:b/>
          <w:color w:val="FF0000"/>
          <w:u w:val="single"/>
          <w:lang w:val="ka-GE"/>
        </w:rPr>
      </w:pPr>
    </w:p>
    <w:p w14:paraId="1E743279" w14:textId="54630973" w:rsidR="00C620BD" w:rsidRDefault="00C620BD" w:rsidP="00CF7A57">
      <w:pPr>
        <w:rPr>
          <w:rFonts w:ascii="Sylfaen" w:hAnsi="Sylfaen"/>
          <w:b/>
          <w:color w:val="FF0000"/>
          <w:u w:val="single"/>
          <w:lang w:val="ka-GE"/>
        </w:rPr>
      </w:pPr>
    </w:p>
    <w:p w14:paraId="766E7151" w14:textId="77777777" w:rsidR="00C620BD" w:rsidRDefault="00C620BD"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lastRenderedPageBreak/>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61EC9BD0"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30 </w:t>
      </w:r>
      <w:r w:rsidRPr="00D44B99">
        <w:rPr>
          <w:rFonts w:ascii="AcadNusx" w:hAnsi="AcadNusx"/>
          <w:lang w:val="ka-GE"/>
        </w:rPr>
        <w:t>(</w:t>
      </w:r>
      <w:r w:rsidRPr="00D44B99">
        <w:rPr>
          <w:rFonts w:ascii="Sylfaen" w:hAnsi="Sylfaen"/>
          <w:lang w:val="ka-GE"/>
        </w:rPr>
        <w:t>ოცდაათი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lastRenderedPageBreak/>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4E446840" w14:textId="72A59F49" w:rsidR="004D3679" w:rsidRPr="00696A50"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696A50">
        <w:rPr>
          <w:rFonts w:ascii="AcadNusx" w:hAnsi="AcadNusx"/>
          <w:b/>
          <w:u w:val="single"/>
          <w:lang w:val="ka-GE"/>
        </w:rPr>
        <w:t>:</w:t>
      </w:r>
    </w:p>
    <w:p w14:paraId="26140303" w14:textId="77777777" w:rsidR="00696A50" w:rsidRPr="00696A50" w:rsidRDefault="00696A50" w:rsidP="00696A50">
      <w:pPr>
        <w:spacing w:after="0"/>
        <w:jc w:val="both"/>
        <w:rPr>
          <w:rFonts w:ascii="Sylfaen" w:hAnsi="Sylfaen"/>
          <w:lang w:val="ka-GE"/>
        </w:rPr>
      </w:pPr>
      <w:r w:rsidRPr="00696A50">
        <w:rPr>
          <w:rFonts w:ascii="Sylfaen" w:hAnsi="Sylfaen"/>
          <w:lang w:val="ka-GE"/>
        </w:rPr>
        <w:t>რეაბილიტაციის ტექნიკურ საკითხებზე საკონტაქტო პირი:</w:t>
      </w:r>
    </w:p>
    <w:p w14:paraId="68C463B4" w14:textId="2B47B549" w:rsidR="00696A50" w:rsidRPr="00696A50" w:rsidRDefault="00696A50" w:rsidP="00696A50">
      <w:pPr>
        <w:spacing w:after="0"/>
        <w:jc w:val="both"/>
        <w:rPr>
          <w:rFonts w:ascii="Sylfaen" w:hAnsi="Sylfaen"/>
          <w:lang w:val="ka-GE"/>
        </w:rPr>
      </w:pPr>
      <w:r w:rsidRPr="00696A50">
        <w:rPr>
          <w:rFonts w:ascii="Sylfaen" w:hAnsi="Sylfaen"/>
          <w:lang w:val="ka-GE"/>
        </w:rPr>
        <w:t xml:space="preserve">გიორგი ვეშაპიძე, მობ: +995 595 33 93 30, E-mail: </w:t>
      </w:r>
      <w:hyperlink r:id="rId11" w:history="1">
        <w:r w:rsidRPr="005D31A5">
          <w:rPr>
            <w:rStyle w:val="Hyperlink"/>
            <w:rFonts w:ascii="Sylfaen" w:hAnsi="Sylfaen"/>
            <w:lang w:val="ka-GE"/>
          </w:rPr>
          <w:t>gveshapidze@gwp.ge</w:t>
        </w:r>
      </w:hyperlink>
      <w:r w:rsidRPr="00696A50">
        <w:rPr>
          <w:rFonts w:ascii="Sylfaen" w:hAnsi="Sylfaen"/>
          <w:lang w:val="ka-GE"/>
        </w:rPr>
        <w:t xml:space="preserve"> </w:t>
      </w:r>
    </w:p>
    <w:p w14:paraId="5131D385" w14:textId="77777777" w:rsidR="00696A50" w:rsidRPr="005A798F" w:rsidRDefault="00696A50" w:rsidP="00696A50">
      <w:pPr>
        <w:spacing w:after="0"/>
        <w:jc w:val="both"/>
        <w:rPr>
          <w:rFonts w:ascii="Sylfaen" w:hAnsi="Sylfaen"/>
          <w:sz w:val="18"/>
          <w:lang w:val="ka-GE"/>
        </w:rPr>
      </w:pPr>
    </w:p>
    <w:p w14:paraId="62E2BBBD" w14:textId="74892E29" w:rsidR="004526FA" w:rsidRDefault="004526FA"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2E9E97FF" w:rsidR="004526FA" w:rsidRDefault="004526FA"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msilagadze@gwp.ge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ikhvadagadze@gwp.ge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2"/>
      <w:footerReference w:type="default" r:id="rId13"/>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AEE82" w14:textId="77777777" w:rsidR="000C0312" w:rsidRDefault="000C0312" w:rsidP="007902EA">
      <w:pPr>
        <w:spacing w:after="0" w:line="240" w:lineRule="auto"/>
      </w:pPr>
      <w:r>
        <w:separator/>
      </w:r>
    </w:p>
  </w:endnote>
  <w:endnote w:type="continuationSeparator" w:id="0">
    <w:p w14:paraId="2934C3C3" w14:textId="77777777" w:rsidR="000C0312" w:rsidRDefault="000C0312"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0CC5E489" w:rsidR="004A3BD8" w:rsidRDefault="004A3BD8">
        <w:pPr>
          <w:pStyle w:val="Footer"/>
          <w:jc w:val="right"/>
        </w:pPr>
        <w:r>
          <w:fldChar w:fldCharType="begin"/>
        </w:r>
        <w:r>
          <w:instrText xml:space="preserve"> PAGE   \* MERGEFORMAT </w:instrText>
        </w:r>
        <w:r>
          <w:fldChar w:fldCharType="separate"/>
        </w:r>
        <w:r w:rsidR="00D07AA6">
          <w:rPr>
            <w:noProof/>
          </w:rPr>
          <w:t>3</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BA90A" w14:textId="77777777" w:rsidR="000C0312" w:rsidRDefault="000C0312" w:rsidP="007902EA">
      <w:pPr>
        <w:spacing w:after="0" w:line="240" w:lineRule="auto"/>
      </w:pPr>
      <w:r>
        <w:separator/>
      </w:r>
    </w:p>
  </w:footnote>
  <w:footnote w:type="continuationSeparator" w:id="0">
    <w:p w14:paraId="2CCDCA4C" w14:textId="77777777" w:rsidR="000C0312" w:rsidRDefault="000C0312"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0312"/>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56E8"/>
    <w:rsid w:val="00207B63"/>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E74"/>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00BB"/>
    <w:rsid w:val="003657A5"/>
    <w:rsid w:val="00373F3E"/>
    <w:rsid w:val="00377D43"/>
    <w:rsid w:val="00385373"/>
    <w:rsid w:val="003859BA"/>
    <w:rsid w:val="00387591"/>
    <w:rsid w:val="00387AB5"/>
    <w:rsid w:val="00390262"/>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8B1"/>
    <w:rsid w:val="0052656B"/>
    <w:rsid w:val="00533234"/>
    <w:rsid w:val="00540038"/>
    <w:rsid w:val="00544856"/>
    <w:rsid w:val="005553C3"/>
    <w:rsid w:val="005679EB"/>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D3B83"/>
    <w:rsid w:val="005E05B1"/>
    <w:rsid w:val="005E130F"/>
    <w:rsid w:val="005E1A27"/>
    <w:rsid w:val="005F3357"/>
    <w:rsid w:val="006005A1"/>
    <w:rsid w:val="00610FC8"/>
    <w:rsid w:val="00615BD2"/>
    <w:rsid w:val="00632910"/>
    <w:rsid w:val="00633210"/>
    <w:rsid w:val="00633F4A"/>
    <w:rsid w:val="00634B58"/>
    <w:rsid w:val="006352D2"/>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5828"/>
    <w:rsid w:val="00764A65"/>
    <w:rsid w:val="007715BA"/>
    <w:rsid w:val="00772078"/>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40D2A"/>
    <w:rsid w:val="00950D10"/>
    <w:rsid w:val="00954423"/>
    <w:rsid w:val="00954527"/>
    <w:rsid w:val="009567A7"/>
    <w:rsid w:val="00957E8C"/>
    <w:rsid w:val="009621F5"/>
    <w:rsid w:val="009634B1"/>
    <w:rsid w:val="009743D0"/>
    <w:rsid w:val="009804B1"/>
    <w:rsid w:val="009815C7"/>
    <w:rsid w:val="00981AF8"/>
    <w:rsid w:val="00985307"/>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32F5D"/>
    <w:rsid w:val="00C33D82"/>
    <w:rsid w:val="00C406C8"/>
    <w:rsid w:val="00C40C8C"/>
    <w:rsid w:val="00C41C03"/>
    <w:rsid w:val="00C55BCF"/>
    <w:rsid w:val="00C620BD"/>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7AA6"/>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D5D9E"/>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4896"/>
    <w:rsid w:val="00E8598F"/>
    <w:rsid w:val="00E905AF"/>
    <w:rsid w:val="00E94223"/>
    <w:rsid w:val="00E94ED1"/>
    <w:rsid w:val="00E95292"/>
    <w:rsid w:val="00EA22AE"/>
    <w:rsid w:val="00EA344B"/>
    <w:rsid w:val="00EB217E"/>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E5C"/>
    <w:rsid w:val="00F24396"/>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veshapidze@gwp.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DF1ED-3356-44BC-90DC-630A56859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1715</TotalTime>
  <Pages>6</Pages>
  <Words>1082</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253</cp:revision>
  <cp:lastPrinted>2015-07-27T06:36:00Z</cp:lastPrinted>
  <dcterms:created xsi:type="dcterms:W3CDTF">2017-02-28T15:04:00Z</dcterms:created>
  <dcterms:modified xsi:type="dcterms:W3CDTF">2021-02-24T13:30:00Z</dcterms:modified>
</cp:coreProperties>
</file>